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współczucia,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powiedział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Jezus użaliwszy się, wyciągnął rękę, a 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smiłowawszy się nad nim, ściągnął rękę swą i dotknąwszy się go, rzekł mu: Chcę, bądź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rzekł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zdjęty litością, wyciągnął rękę swoją, 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się, wyciągnął rękę, dotknął go i powiedział: „Chcę,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Zdjęty litością wyciągnął rękę, dotknął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rozlitowawszy się, wyciągnąwszy rękę, dotknął się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ulitowawszy się, wyciągnął rękę, dotknął go i mówi mu: - Chcę, bądź oczyszcony!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Змилосердився він, простягнувши руку, доторкнувся до нього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 - стань чистим!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zjedoczywszy się wewnętrznym narządem rozpostarłszy z wewnątrz rękę(,) jego dotknięciem przyczepił sobie zarzewie i powiada mu: Chcę, zostań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się, wyciągnął rękę, dotknął się go i mu mówi: Chcę, zostałeś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litością, Jeszua wyciągnął rękę, dotknął go i powiedział do niego: "Chcę! Bądź oczyszczony!"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on, zdjęty litością, wyciągnął rękę, dotknął go i powiedział do niego: ”Chcę.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ogarnięty współczuciem, dotknął go i rzekł: —Chcę. Bądź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2024-04-23T19:39:49Z</dcterms:modified>
</cp:coreProperties>
</file>