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3"/>
        <w:gridCol w:w="3052"/>
        <w:gridCol w:w="4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wzburzywszy się na niego zaraz wyrzucił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odprawił go surowo, nakazując*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ostro upomniawszy* go, zaraz wyrzucił 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wzburzywszy się na niego zaraz wyrzucił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odesłał go z takim surowym zakazem: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Jezus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surowo mu przykazał i zaraz go odprawił;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srodze mu przygroziwszy Jezus, zaraz go odprawił;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zagroził mu, i natychmiast go 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surowo mu przykazał i zaraz go odprawił,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przygroziwszy mu, zaraz go odprawił.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Jezus odprawił go i surowo mu nakazał: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stanowczo mu przykazał i zaraz go odprawił,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surowo mu przykazując, oddalił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odesłał go do domu i surowo mu nakazał: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zagroziwszy mu surowo, zaraz go odprawił ze słowami: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погрозивши йому, зараз відіслав його,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wburzywszy się gniewnym parsknięciem jemu, prosto potem wyrzucił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go odprawił, surowo go upomniał,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odesłał go, przykazując mu surowo: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dał mu stanowcze nakazy i od razu go odprawił,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zaraz go odprawił, surowo przykazując mu: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&lt;J&gt;Wzgląd na oryginał semicki pozwala też tłumaczyć "wzburzony" (wewnętrznie).&lt;/J&gt;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2024-04-17T06:04:19Z</dcterms:modified>
</cp:coreProperties>
</file>