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ogłaszał, mówiąc: Idzie za mną mocniejszy niż ja, ktoś,* przed kim pochylony nie jestem godny rozwiązać Mu rzemyka u sandałów.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mówiąc: Przychodzi silniejszy (ode) mnie za mną, którego nie jestem wart* schyliwszy się rozwiązać rzemień - sandałów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&lt;x&gt;500 1:15&lt;/x&gt;; &lt;x&gt;510 13:25&lt;/x&gt;; &lt;x&gt;510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2024-04-19T10:38:12Z</dcterms:modified>
</cp:coreProperties>
</file>