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 i wystawiając Go na próbę,* pytali Go:** Czy wolno mężowi odprawić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pytali go, czy jest dozwolone mężowi żonę oddalić,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był na obszarze podległym Herodowi Antypasowi. Pytający mogli liczyć na to, że Jezus odpowie jak Jan i podobnie skończy (&lt;x&gt;480 6:17-18&lt;/x&gt;).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2024-05-05T17:47:27Z</dcterms:modified>
</cp:coreProperties>
</file>