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6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zaś będą pierwsi ostatnimi a ostatni pierwszymi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pierwszych będzie ostatnimi, a ostatnich pierwszymi.*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Liczni zaś będą pierwsi ostatnimi i ostatni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zaś będą pierwsi ostatnimi a ostatni pierwszymi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pierwszych będzie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wielu pierwszych będzie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Aleć wiele pierwszych będą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pierwszych będą pośledniemi, a poślednich pierwszemi.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wielu pierwszych będzie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wielu pierwszych będzie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wielu pierwszych będzie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pierwszych będzie ostatnimi, a ostatnich pierwszymi”.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wielu pierwszych będzie ostatnimi, a ostatnich pierwszymi”.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wielu pierwszych znajdzie się na końcu, a wielu ostatnich na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pierwszych będzie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Багато хто з перших стане останнім, а останній - першим.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Wieloliczni zaś jakościowo będą pierwsi jako ostatni, i jacyś ostatni jako pierwsi.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wielu pierwszych będzie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wielu, którzy są pierwsi, będzie ostatnimi, wielu zaś, którzy są ostatni, będzie pierwszymi!"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wielu pierwszych będzie ostatnimi, a ostatni pierwszymi”.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wielu ludzi, obecnie uznawanych za wielkich, przestanie się liczyć, a inni, teraz uznawani za najmniejszych, będą wielkimi.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2024-05-05T11:28:02Z</dcterms:modified>
</cp:coreProperties>
</file>