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10"/>
        <w:gridCol w:w="5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zbliżają się do Jeruzalem do Betfage i Betanii ku Górze Oliwnej wysyła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Jerozolimy,* do Betfage i do Betanii,** blisko Góry Oliwnej,*** posłał dwóch spośród swoich uczniów,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zbliżają się do Jerozolimy do Betfage i Betanii ku Górze Oliwek, wysyła dwóch uczniów jego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zbliżają się do Jeruzalem do Betfage i Betanii ku Górze Oliwnej wysyła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zbliżali do Jerozolimy, do Betfage i do Betanii, położonych w pobliżu Góry Oliwnej, posłał dwóch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zbliżyli się do Jerozolimy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przyszli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Betfage i Betanii przy Górze Oliwnej, posłał dwóch spośród swoich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przybliżyli do Jeruzalemu i do Betfagie i do Betanii ku górze oliwnej, posłał dwóch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blisko byli Jeruzalem i Betanijej, u góry oliwnej, posłał dwu z uczniów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zbliżali do Jerozolimy, do Betfage i Betanii na Górze Oliwnej, posłał dwóch spośród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przybliżali do Jerozolimy, do Betfage i do Betanii, do Góry Oliwnej, posłał dwu z uczniów swoich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zbliżali się do Jerozolimy przez Górę Oliwną od strony Betfage i Betanii, posłał dwóch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zbliżali się do Jerozolimy, od strony Betfage i Betanii na Górze Oliwnej, wysłał dwóch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znaleźli się blisko Jerozolimy, przy Betfage i Betanii pod Górą Oliwną, wysłał dwóch swoich uczniów,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pobliżu Jerozolimy, Betfage i Betanii, u stóp Góry Oliwnej Jezus wezwał do siebie dwóch uczniów i polecił im: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zbliżają się do Jerozolimy, do Betfage i Betanii na Górze Oliwnej, wysyła dwóch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наблизилися до Єрусалима, до Витфагії та Витанії, до гори Оливної, посилає двох своїх учнів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przybliżają się do Hierosolym do Bethfage i Bethanii istotnie do Góry Drzew Oliwnych, odprawia dwóch z uczniów swoich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zbliżali do Jerozolimy, do Betfage oraz Betanii koło góry Oliwek, posłał dwóch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zbliżali się do Jeruszalaim, koło Beit-Pagei i Beit-Anu przy Górze Oliwnej, Jeszua posłał dwóch spośród swych talmidim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zbliżali do Jerozolimy, do Betfage i Betanii na Górze Oliwnej, wysłał dwóch ze swych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zbliżali się do Betfage i Betanii w pobliżu Jerozolimy i znaleźli się pod Górą Oliwną, Jezus wysłał przed sobą dwóch uczniów: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10:32-33&lt;/x&gt;; &lt;x&gt;480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21:17&lt;/x&gt;; &lt;x&gt;480 11:11&lt;/x&gt;; &lt;x&gt;490 24:50&lt;/x&gt;; &lt;x&gt;500 11:18&lt;/x&gt;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14:4&lt;/x&gt;; &lt;x&gt;470 24:3&lt;/x&gt;; &lt;x&gt;470 26:30&lt;/x&gt;; &lt;x&gt;500 8:1&lt;/x&gt;; &lt;x&gt;510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2024-05-19T00:09:04Z</dcterms:modified>
</cp:coreProperties>
</file>