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i powiedział do niego: Oby już nikt na wieki z ciebie nie jadł owocu.* A przysłuchiwali się temu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 wiek z ciebie nikt owocu oby zjadł.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słuchali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drzewa: Oby już na wieki nikt nie jadł twoich owoców. A przysłuchiwali się temu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Niech już nikt nigdy nie je z ciebie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Niechajże więcej na wieki nikt z ciebie owocu nie 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jej: Niech już więcej na wieki nie je owocu nikt z ciebie. A słyszeli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drzewa: Niechaj już nikt nigdy nie je z ciebie owocu!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odezwawszy się,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nikt na wieki z ciebie owocu nie jada.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drzewa: Niech już nikt nigdy nie je twojego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drzewa: „Niech już nikt nigdy nie je z ciebie owocu!”. A słuchali tego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zwracając się do drzewa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już nikt nigdy nie spożyje z ciebie owocu”.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uczniowie słyszeli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więcej z ciebie na wieki nikt owocu nie je; i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drzewa: - Niech już nikt nigdy nie je twojego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та промовив до смоковниці: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з тебе ніколи більше ніхто плоду не з'їсть! І чули те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rzekł jej: Już dłużej nie do sfery funkcji tego eonu z ciebie żadną metodą ani jeden owoc oby nie zjadł. I słyszeli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oddzielając ją, Jezus jej powiedział: Oby już nikt nie zjadł z ciebie owocu do końca epoki. A jego uczniowie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"Niech nikt już nigdy nie spożyje z ciebie owocu!" A Jego talmidim słyszeli,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zatem i rzekł do niego: ”Niechże już nigdy, na wieki, nikt nie zje z ciebie owocu: ”A jego uczniowie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drzewa: —Już nigdy więcej nie przyniesiesz owocu! Uczniowie zapamiętali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Przeklęcie figowca miało miejsce przed trzecią wizytą Jezusa w świątyni (&lt;x&gt;480 11:27&lt;/x&gt;) i przed rozmową ze starszyzną żydowską (&lt;x&gt;480 11:27-12:40&lt;/x&gt;). Było ono dla uczniów lekcją poglądową na temat tego, co się stanie z bezowocnymi ludźmi (&lt;x&gt;480 13:1-37&lt;/x&gt;).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2024-05-19T03:16:30Z</dcterms:modified>
</cp:coreProperties>
</file>