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zaczęli rozważać to między sobą: Gdybyśmy odpowiedzieli: Na polecenie Nieba, powie: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sobą, mówiąc: Jeśli powiemy, że z nieba, zapyta: Dlaczego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rozbierali to sami między sobą, mówiąc: Jeźli powiemy,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u siebie, mówiąc: Jeśli powiemy: Z nieba, rzecze: Przeczeście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mówiąc: Jeśli powiemy: Z nieba, rzeknie: Czemuście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to między sobą: Jeżeli powiemy, że z nieba, to zapyta: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między sobą: „Jeśli powiemy: «Z nieba», to zapyta: «Dlaczego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Rozważali to między sobą, mówiąc: „Jeśli powiemy: Z nieba, zapyta: Dlaczego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 "z Bożego", to zapyta, dlaczego więc nie uwierzyliściu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zastanawiali się, mówiąc do siebie: - Jeśli powiemy: z nieba - zapyta: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міркували так, кажучи: Якщо скажемо, що з неба, то запитає, чому ж ви Йому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wnioskowali na wskroś istotnie do siebie samych powiadając: Jeżeliby rzeklibyśmy: Z niewiadomego nieba, powie szczegółowo: Przez co więc nie wtwierdziliście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mówiąc: Jeśli powiemy z Nieba, powie: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Rozważali to między sobą: "Jeśli powiemy: "Z Nieba", to On powie: "Więc czemu mu nie 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między sobą rozważać, mówiąc: ”Jeżeli powiemy: ʼZ niebaʼ, on powie: ʼCzemuście mu zatem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2024-05-26T19:44:59Z</dcterms:modified>
</cp:coreProperties>
</file>