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Jezusa, zarzucili na nie swoje szaty, On zaś na nim usiadł.*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oślę do Jezusa, i narzucają mu płaszcze ich,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zatem do Jezusa, zarzucili na zwierzę swe wierzchnie okrycia, a On 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oślątko do Jezusa i włożyli na nie swoje szaty,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oślę do Jezusa, i włożyli na nie szaty swoje; i 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oślę do Jezusa, i wrzucili na nie szaty swe, i 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 i zarzucili na nie swe płaszcze,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Jezusa, i włożyli na nie szaty swoje, a On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osiołka do Jezusa i położyli na niego swoje płaszcze, a Jezus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osiołka do Jezusa i zarzucili na niego swoje płaszcze, a On go dosiadł.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oślę do Jezusa i narzucili na nie swoje płaszcze. On 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przyprowadzili osiołka, zarzucili mu na grzbiet swoje płaszcze, a Jezus wsiadł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Przyprowadzają oślę do Jezusa. Kładą na nie swoje okrycia.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осля до Ісуса, кладуть на нього свої плащі - і він сів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to młode zwierzę istotnie do Iesusa, i narzucają mu szaty swoje, i osiadł dla aktywnego związku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oraz nałożyli mu swoje płaszcze; i usiadł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oślę do Jeszui i zarzucili na nie swoje szaty, a On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źrebię do Jezusa, i włożyli na nie swe szaty wierzchnie, a on 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osiołka, zarzucili płaszcze na jego grzbiet, tak by Jezus mógł na nim siedzieć.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jest spełnieniem proroctwa &lt;x&gt;450 9:9&lt;/x&gt; (por. &lt;x&gt;470 21:5&lt;/x&gt;; &lt;x&gt;500 12:15&lt;/x&gt;).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2024-05-19T00:06:48Z</dcterms:modified>
</cp:coreProperties>
</file>