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mówię, wszystkim mówię,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powtarzam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wam mówię, wszystkimci mówię: 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mówię, wszytkim mówię: 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wam mówię, do wszystkich mówię: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nakazuję, wszystkim nakazuję: 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co do was mówię, mówię do wszystkich - Bądźcie czujni!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 do was,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вам кажу, кажу всім: пильнуйте!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zaś wam powiadam, wszystkim powiadam: 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mówię, mówię wszystkim: 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 wam, mówię wszystkim: czuwajcie!".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mówię wam, mówię wszystkim: 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Czekajcie i bądźcie przygotowani—oto moje przykazanie dla wszystkich, którzy we Mnie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2024-05-05T20:05:53Z</dcterms:modified>
</cp:coreProperties>
</file>