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Święta Przaśników,* ** gdy ofiaruje się Paschę, zapytali Go Jego uczniowie: Gdzie chcesz, abyśmy poszli i przygotowali, abyś mógł spożyć Paschę?***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pierwszego dnia Przaśników, kiedy - Paschę ofiarowywali, mówią mu uczniowie jego: Gdzie chcesz, odszedłszy byśmy przygotowali, aby zjadłbyś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Trwało ono 8 dni, od czwartku wieczorem (u Żydów to już piątek), 15 dnia miesiąca Nisan (trwa on od 27 marca do 25 kwietnia). Ze względu na związek z Paschą oba święta określano w sposób zamienny.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Paschę, πάσχα, tu w zn. baranka paschalnego. Pascha była świętem upamiętniającym wyzwolenie Izraela z Egiptu (Wj 12). Oprócz baranka i przaśnego chleba spożywano gorzkie zioła. Baranka paschalnego zabijano ok.18:00, na rozpoczęcie 15 dnia miesiąca Nisan (&lt;x&gt;20 12:6&lt;/x&gt;), jednak przygotowanie do tego robiono już 14 dnia, w czwartek, zob. &lt;x&gt;470 26:17&lt;/x&gt;.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2024-05-08T02:01:36Z</dcterms:modified>
</cp:coreProperties>
</file>