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uczniowie Jego i przyszli do miasta i znaleźli tak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uczniowie odeszli, a gdy przyszli do miasta, zastali wszystko tak,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uczniowie, i przyszli do miasta, i znaleźli, jako powiedział im.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uczniowie Jego i przyszli do miasta i znaleźli tak,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zatem uczniowie, a gdy przybyli do miasta, wszystko potoczyło się zgodnie z Jego słowami.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jego uczniowie i przyszli do miasta, gdzie znaleźli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uczniowie jego, i przyszli do miasta, i znaleźli tak, jako im był powiedział, i nagotowali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uczniowie jego, i przyszli do miasta, i naleźli, jako im powiedział, i nagotowali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wybrali się i przyszli do miasta, a tam znaleźli wszystko, tak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uczniowie, i przyszli do miasta, i znaleźli, jak im powiedział, i przygotowali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odeszli i przyszli do miasta. Znaleźli wszystko tak, jak im powiedział, i przyrządzili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wybrali się i przyszli do miasta, gdzie znaleźli wszystko, jak im powiedział.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ci uczniowie i przybyli do miasta. Znaleźli tam wszystko, jak im powiedział. Przygotowali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poszli do miasta i przekonali się, że było tak, jak Jezus powiedział; przygotowali więc wieczerzę paschalną.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wyszli i przybyli do miasta, i zastali (wszystko), jak im powiedział.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відійшли учні, і прийшли до міста, і знайшли так, як сказав їм, - і приготували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uczniowie i przyszli do tego miasta i znaleźli z góry tak jak rzekł im,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uczniowie odeszli, przyszli do miasta oraz znaleźli jak im powiedział; przygotowali też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odeszli, przybyli do miasta i zastali wszystko dokładnie tak, jak im powiedział, i przygotowali seder.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odeszli więc i weszli do miasta, i zastali wszystko tak, jak im powiedział; i przygotowali posiłek paschalny.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miasta i zastali wszystko tak, jak powiedział Jezus. I zajęli się przygotowaniem kolacji.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2024-05-08T00:25:49Z</dcterms:modified>
</cp:coreProperties>
</file>