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1"/>
        <w:gridCol w:w="3246"/>
        <w:gridCol w:w="44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 zostać wzbudzonym Mi poprzedzę was do 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 tym, jak zostanę wzbudzony, wyprzedzę was do Galilei.*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po podniesieniu mnie poprzedzę was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 zostać wzbudzonym Mi poprzedzę was do Galilei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28:7&lt;/x&gt;; &lt;x&gt;480 16:7&lt;/x&gt;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2024-05-07T15:35:11Z</dcterms:modified>
</cp:coreProperties>
</file>