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Mu i jeśli wszyscy zostaną zgorszeni ale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Niego: Nawet gdyby wszyscy zrazili się – Ja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rzekł mu: Jeśli i wszyscy potkną się, ale nie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Mu i jeśli wszyscy zostaną zgorszeni ale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Piotr oświadczył: Choćby wszyscy się od Ciebie odwrócili, ja —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mu powiedział: Jeśli nawet wszyscy się zgorszą, jednak nie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Piotr powiedział: Choćby się wszyscy zgorszyli, ale ja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mu rzekł: Chociażby się wszyscy zgorszyli z ciebie, ale ja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Mu Piotr: Choćby wszyscy zwątpili, to na pewno nie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niego: Choćby się wszyscy zgorszyli, ja jednak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Gdyby nawet wszyscy zwątpili, to jednak nie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Mu Piotr: „Choćby wszyscy zwątpili, ja nie zwątpię!”.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 Mu: „Choćby wszyscy zwątpili, ja 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Piotr: - Choćby nawet wszyscy się załamali, ja się nie załamię.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Mu odpowiedział: - Choćby wszyscy Ciebie opuścili, ja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 Йому: Хай усі спокусяться, - але не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mówił mu: Jeżeli i wszyscy uznają się za prowadzonych do pułapki, ale nie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mu powiedział: Jeśli nawet wszyscy zostaną zgorszeni, ale nie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 Mu: "Nawet gdyby wszyscy inni stracili wiarę w Ciebie, ja nie stracę".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 mu: ”Nawet gdyby wszyscy inni się zgorszyli, to jednak nie 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Cię nigdy nie opuszczę!—zapewniał Piotr. —Nawet jeśli inni odejdą!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2024-05-07T08:15:09Z</dcterms:modified>
</cp:coreProperties>
</file>