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9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wykpili Go zdjęli z Niego purpurę i przyoblekli Go w szaty własne i wyprowadzają Go aby ukrzyżowaliby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wyśmiali Go,* zdjęli z Niego purpurę i ubrali Go w Jego szaty. I wyprowadzili Go, aby Go ukrzyżować.**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wykpili go, zdziali z niego purpurę i wdziali na niego szaty jego. I wyprowadzają go, aby (ukrzyżować)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wykpili Go zdjęli z Niego purpurę i przyoblekli Go (w) szaty własne i wyprowadzają Go aby ukrzyżowaliby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wydrwili, zdjęli z Niego purpurowy płaszcz i ubrali Go w Jego własne szaty. Potem zaś wyprowadzili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wyszydzili, zdjęli z niego purpurę, ubrali go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własne szaty i wyprowadzili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 niego naśmiali, zewlekli go z szarłatu, i oblekli go w szaty jego własne, i wiedli go, aby go 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 niego nagrali, zwlekli go z purpury i oblekli go w szaty jego. I wywiedli go, aby go 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wyszydzili, zdjęli z Niego purpurę i włożyli na Niego własne Jego szaty. Następnie wyprowadzili Go, aby Go ukrzyżować.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wyśmiali, zdjęli z niego purpurę i przyodziali go w jego własne szaty. I wyprowadzili go na ukrzyżowanie.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wyszydzili, ściągnęli z niego purpurę, ubrali w Jego własne szaty i wyprowadzili, aby Go ukrzyżować.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wyszydzili, zdjęli z Niego czerwony płaszcz i założyli Mu Jego własne ubranie. Potem wyprowadzili Jezusa, aby Go ukrzyżować.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się już z Niego naśmiali, zdjęli z Niego ową purpurę i odziali Go w Jego szaty. Potem wyprowadzili Go, aby Go ukrzyżować.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się już dość nadrwili, zdjęli z niego czerwony płaszcz, ubrali go w jego własną szatę i poprowadzili na ukrzyżowanie.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zmusili pewnego przechodnia wracającego z pola, Szymona z Cyreny, ojca Aleksandra i Rufusa, aby niósł Jego krzyż.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наглумилися над ним, скинули з нього багряницю і зодягли в Його одяг. І вивели, щоб розіп'яти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wbawili i wżartowali się jak chłopaki jemu, wydziali go, tę purpurę, i wdziali go, te szaty jego. I wyprowadzają go aby zaopatrzyliby w stawiony pal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wyśmiali, rozebrali go ze szkarłatu oraz ubrali go w jego szaty. I go odprowadzają, aby go ukrzyżować.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skończyli z Niego szydzić, zdjęli Mu purpurową szatę, włożyli Mu z powrotem Jego własne ubranie i powiedli Go, aby Go przybić do pala egzekucyjnego.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gdy go wyśmiali, zdarli z niego purpurę i nałożyli nań jego szaty wierzchnie. I wyprowadzili go, żeby zawiesić go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im się to znudziło, ściągnęli z Niego purpurowy płaszcz, nałożyli Mu z powrotem Jego własne ubranie i poprowadzili na ukrzyżowanie.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2024-05-05T20:46:39Z</dcterms:modified>
</cp:coreProperties>
</file>