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gdy zobaczył, że w taki sposób oddał ostatnie tchnienie, powiedział: Ten człowiek naprawdę był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centurion obok stojący z przeciwka jego, że tak wyzionął ducha, powiedział: Prawdziwie, ten człowiek synem Boga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 Niego, gdy zobaczył, w jaki sposób Jezus umarł, stwierdził: Ten człowiek naprawdę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widząc, że tak wołając, oddał ducha, powiedział: Ten człowiek prawdziwie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setnik, który stał przeciwko niemu, iż tak wołając oddał ducha, rzekł: Prawdziwie człowiek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rotmistrz, który stał przeciwko, iż tak wołając skonał, rzekł: Prawdziwie człowiek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który stał naprzeciw Niego, widząc, że w ten sposób wyzionął ducha, rzekł: Istotnie, ten człowiek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setnik, który stał naprzeciwko niego, że tak oddał ducha, rzekł: Zaprawdę, ten człowiek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natomiast, który stał naprzeciw, widząc, że w ten sposób oddał ducha, powiedział: Naprawdę, ten Człowiek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 Niego, widząc, że w ten sposób oddał ducha, powiedział: „Naprawdę ten Człowiek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centurion, stojący tam naprzeciw Niego, zobaczył, że w ten sposób wyzionął ducha, powiedział: „Ten człowiek naprawdę był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rzymski dowódca, który stał naprzeciw krzyża, widząc, że Jezus tak zakończył życie, powiedział: - Ten człowiek był naprawdę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niewiasty przyglądały się z oddali. Była wśród nich Maria Magdalena i Maria matka Jakuba Mniejszego i Józefa, i 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Сотник, що стояв навпроти нього, побачивши, як він віддав духа, промовив: Справді, ця людина була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dowódca setki stojący obok-przeciw z wprzeciwnej strony jego że w ten właśnie sposób wytchnął ducha, rzekł: Jawnie pełnie prawdziwie ten właśnie wiadomy człowiek jakiś niewiadomy syn jakiegoś niewiadomego boga jakościowo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setnik, stojący naprzeciwko niego, słysząc, że to wykrzyknął i oddał ducha, powiedział: Prawdziwie ten człowiek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wojskowy, który stał naprzeciwko Niego, ujrzał, w jaki sposób oddał On ducha, rzekł: "Ten człowiek naprawdę był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setnik, który stał w pobliżu naprzeciw niego, ujrzał, że on wydał ostatnie tchnienie, w tych okolicznościach, rzekł: ”Ten człowiek na pewno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rzymski dowódca, który stał obok krzyża i widział, jak Jezus umiera, zawołał: —To naprawdę był Syn Boży!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Setnik, κεντυρίων, był oficerem armii rzymskiej lub jednej z armii pomocniczych; dowodził setką żołnierzy. W obowiązkach przypominał dzisiejszych młodszych oficerów, co do statusu społecznego stał niżej od wyższych oficerów. Niewielu setników było promowanych powyżej swego stopnia. Oddziały rzymskie stacjonujące w Judei były raczej oddziałami armii pomocniczej, której setnicy nagradzani byli obywatelstwem rzymskim po dwudziestu pięciu latach służby. Niektórzy setnicy mogli być wcześniej oficerami legionów – ci otrzymywali obywatelstwo rzymskie przy wstępowaniu do wojska; &lt;x&gt;480 15:39&lt;/x&gt;L.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2024-05-06T03:04:17Z</dcterms:modified>
</cp:coreProperties>
</file>