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3278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dowiedziawszy się od centuriona, podarował zwłoki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2024-05-05T21:03:36Z</dcterms:modified>
</cp:coreProperties>
</file>