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ojczyste strony,* ** a szli za Nim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stamtąd, i przychodzi do ojczyzny jego, i towarzyszą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ojczyste strony, πατρίς, l. ojczyzna, zob. &lt;x&gt;480 6:4&lt;/x&gt;. Nazaret leżał ok. 30 km na pd zach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2024-04-29T11:47:19Z</dcterms:modified>
</cp:coreProperties>
</file>