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85"/>
        <w:gridCol w:w="52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 gdzie jeśli weszlibyście do domu tam pozostawajcie aż kiedykolwiek wyszlibyście stamtąd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Gdziekolwiek wejdziecie do domu, tam pozostawajcie, aż stamtąd wyjdziecie.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 wejdziecie do domu. tam pozostawajcie, aż wyjdziecie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 gdzie jeśli weszlibyście do domu tam pozostawajcie aż (kiedy)kolwiek wyszlibyście stamtąd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2024-04-29T12:09:10Z</dcterms:modified>
</cp:coreProperties>
</file>