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zaczęli wzywać ludzi do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wyszli i głosili,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 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kazali, aby ludzie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przepowiadali, aby pokutę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wzywali do nawracania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wzywali do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wzywali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Rozeszli się więc, nawoływali do pokuty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проповідували, щоб покаялися,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ogłosili aby zmienialiby rozumowania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i głosili, żeby się skruszyli.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i głosili, że ludzie powinni odwrócić się od grzechu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więc, głosili, żeby ludzie okazali skruchę,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mówili wszystkim napotkanym, że powinni odwrócić się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2024-04-29T13:01:18Z</dcterms:modified>
</cp:coreProperties>
</file>