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powiedział: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Herod mówił: Któremu ja ściąłem głowę, Jan, ten podniósł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2024-04-29T12:23:42Z</dcterms:modified>
</cp:coreProperties>
</file>