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3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Herod wysławszy chwycił Jana i związał go w strażnicy z powodu Herodiady żony Filipa brata jego gdyż ją poślubił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Herod bowiem posłał, schwytał Jana i związał go w więzieniu* z powodu Herodiady, żony swego brata Filipa, gdyż wziął ją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Herod wysławszy, chwycił Jana i związał go w strażnicy z powodu Herodiady, żony Filipa, brata jego, bo ją poślubił.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Herod wysławszy chwycił Jana i związał go w strażnicy z powodu Herodiady żony Filipa brata jego gdyż ją poślubił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11:2&lt;/x&gt;; &lt;x&gt;490 3:19-20&lt;/x&gt;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2024-04-29T10:09:30Z</dcterms:modified>
</cp:coreProperties>
</file>