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2"/>
        <w:gridCol w:w="51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bowiem Jan Herodowi że nie wolno tobie mieć żonę brata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bowiem powtarzał Herodowi: Nie wolno ci mieć żony twego brata.*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bowiem Jan Herodowi, że: Nie jest dozwolone ci mieć żonę brata twego.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bowiem Jan Herodowi że nie wolno tobie mieć żonę brata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wytykał mu to, mówiąc: Nie wolno ci mieć żony twego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Jan mówił Herodowi: Nie wolno ci mieć żony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Jan mówił Herodowi: Nie godzi się mieć żony brata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Jan mówił Herodowi: Nie godzi się tobie mieć żony brata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bowiem napominał Heroda: Nie wolno ci mieć żony twego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Jan mówił Herodowi: Nie wolno ci mieć żony 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Jan napominał Heroda: Nie wolno ci mieć żony swojego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bowiem wyrzucał Herodowi: „Nie wolno ci mieć żony twojego brata”.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upominał Heroda: „Nie wolno ci mieć żony twojego brata”.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Jan upominał Heroda: - Nie masz prawa zabierać bratu żony.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zaś mówił Herodowi: - Nie wolno ci trzymać przy sobie żony tego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Іван сказав Іродові: не годиться тобі мати за жінку дружину свого брата.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Powiadał bowiem Ioannes Herodesowi że: Nie wybywa w możliwość tobie mieć żonę brata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Jan mówił Herodowi: Nie wolno ci mieć żony twojego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Jochanan powiedział mu: "To pogwałcenie Tory, abyś żenił się z żoną swego brata".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Jan mawiał do Heroda: ”Nie wolno ci mieć żony swego brata”.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bowiem ciągle wypominał Herodowi: „Nie wolno ci żyć z żoną swojego brata!”.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żony przyrodniego brata Heroda Filipa I (syna Mariamne II i Heroda Wielkiego), z którą związał się w 27 r. po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18:16&lt;/x&gt;; &lt;x&gt;30 20:21&lt;/x&gt;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2024-04-29T08:35:28Z</dcterms:modified>
</cp:coreProperties>
</file>