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już godzina późna gdy stała się podszedłszy do Niego uczniowie Jego mówią że puste jest miejsce i już godzina późna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godzina była już późna, Jego uczniowie podeszli do Niego i powiedzieli: Miejsce to jest puste i godzina już późna.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(gdy) już godzina późną* (stała się), podszedłszy do niego uczniowie jego mówili, że: Puste jest miejsce i już godzina późna*.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już godzina późna gdy stała się podszedłszy (do) Niego uczniowie Jego mówią że puste jest miejsce i już godzina późna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zrobiło się już późno, uczniowie podeszli do Jezusa z taką radą: Miejsce to jest puste i godzina już późna.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było już późno, jego uczniowie podeszli do niego i powiedzieli: Miejsce to jest puste, a pora już późna.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czas mijał, przystąpiwszy do niego uczniowie jego, rzekli: To miejsce jest puste, a już czas mija.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była późna godzina, przystąpili uczniowie jego, mówiąc: Puste to miejsce jest, a godzina już minęła.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pora była już późna, przystąpili do Niego uczniowie i rzekli: Miejsce to jest pustkowiem, a pora już późna.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była późna godzina, przystąpili do niego uczniowie jego i rzekli: Miejsce jest puste i godzina już późna;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zrobiło się późno, uczniowie podeszli do Niego i powiedzieli: Jesteśmy na pustkowiu i pora już późna.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zrobiło się późno, podeszli do Niego Jego uczniowie i powiedzieli: „Miejsce to jest odludne i jest już późno.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zrobiło się już bardzo późno, podeszli do Niego Jego uczniowie i mówili: „To miejsce jest pustkowiem, a pora już późna.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już zrobiło się późno, uczniowie podeszli do Jezusa i powiedzieli: - Okolica tu pustynna, godzina późna.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zrobiła się już późna godzina, podeszli do Niego uczniowie i mówili: - Miejsce jest odludne, a pora spóźniona.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Минуло багато часу і учні, приступивши до нього, говорили, що місце відлюднє, а час уже пізній,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wskutek już godziny wielolicznej stawszej się, przyszedłszy do istoty jemu uczniowie jego powiadali że: Spustoszone i opuszczone jest to właściwe miejsce i już godzina wieloliczna;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była już późna godzina, jego uczniowie podeszli do niego i powiedzieli: To jest puste miejsce i późna już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Zdążyło już zrobić się późno. Przyszli do Niego talmidim i powiedzieli: "To odległe miejsce i robi się późno.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Nastała już późna godzina, przyszli więc do niego jego uczniowie i się odezwali: ”Miejsce to jest odosobnione, a godzina późna.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[35-36]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 wieczór uczniowie zwrócili się do Niego: —Każ ludziom rozejść się do pobliskich wiosek i osad. Niech kupią sobie coś do jedzenia, bo na tym pustkowiu nie ma żywności, a robi się już późno.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Dosłownie "liczna".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2024-04-29T14:16:19Z</dcterms:modified>
</cp:coreProperties>
</file>