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93"/>
        <w:gridCol w:w="58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usiadłszy zawołał dwunastu i mówi im jeśli ktoś chce pierwszy być będzie ze wszystkich ostatni i wszystkich sługa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usiadł, przywołał Dwunastu i powiedział im: Jeśli ktoś chce być pierwszy, niech się stanie ze wszystkich ostatnim i sługą* wszystkich.**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usiadłszy zawołał dwunastu 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ktoś chce pierwszy być, będzie (z) wszystkich ostatni i wszystkich służący.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usiadłszy zawołał dwunastu i mówi im jeśli ktoś chce pierwszy być będzie (ze) wszystkich ostatni i wszystkich sługa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usiadł, przywołał Dwunastu i powiedział: Jeśli ktoś chce być pierwszy, niech się stanie ze wszystkich ostatnim i niech będzie sługą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usiadłszy, zawołał dwunastu i powiedział im: Jeśli ktoś chce być pierwszy, niech będzie ostatnim ze wszystkich i sługą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usiadłszy, zawołał dwunastu i mówił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Jeźli kto chce być pierwszym, niech będzie ze wszystkich ostatnim, i sługą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dzieciątko, postawił je w pośrzód ich, które gdy obłapił, rzekł im: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usiadł, przywołał Dwunastu i rzekł do nich: Jeśli ktoś chce być pierwszym, niech będzie ostatnim ze wszystkich i sługą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usiadłszy, przywołał dwunastu 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ktoś chce być pierwszy, niechaj stanie się ze wszystkich ostatnim i sługą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usiadł, przywołał Dwunastu i powiedział im: Jeśli ktoś chce być pierwszy, niech będzie ze wszystkich ostatni i sługą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usiadł, przywołał Dwunastu i powiedział im: „Jeśli ktoś chce być pierwszy, niech będzie ostatni ze wszystkich i sługą wszystkich!”.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Potem wziął dziecko, postawił je przed nimi, objął je ramieniem i rzekł im: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usiadszy zawołał onych dwunaście 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kto chce pierwszym być, będzie ze wszech ostatecznym i wszytkich sługą.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usiadł, zawołał Dwunastu i mówi im: - Kto chce być pierwszy, niech będzie ostatnim z wszystkich i niech usługuje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Сівши, покликав дванадцятьох і каже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хто хоче бути першим, - хай буде між усіма найменший і всім слугою.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osiadłszy przygłosił dwunastu i powiada im: Jeżeli ktoś chce pierwszy być jakościowo, będzie jakościowo z wszystkich ostatni i wszystkich usługujący.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usiadł, zawołał dwunastu i im mówi: Jeśli ktoś chce być pierwszy, będzie ze wszystkich ostatni i wszystkich sługą.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Usiadł, przywołał do siebie Dwunastu i powiedział im: "Jeśli ktoś chce być pierwszy, musi uczynić siebie ostatnim ze wszystkich i sługą wszystkich".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usiadł więc i zawołał dwunastu, i powiedział do nich: ”Jeśli ktoś chce być pierwszym, to ma być ostatnim ze wszystkich i sługą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usiadł, zebrał Dwunastu wokół siebie i rzekł: —Kto chce być największy, musi stać się sługą wszystkich!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sługą : tu: διάκονος.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20:25-26&lt;/x&gt;; &lt;x&gt;480 10:42-44&lt;/x&gt;; &lt;x&gt;490 22:24-27&lt;/x&gt;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2024-05-08T07:09:00Z</dcterms:modified>
</cp:coreProperties>
</file>