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upadku,* odetnij ją;** lepiej jest dla ciebie kalekim wejść do życia, niż mając dwoje rąk odejść do Gehenny,*** w ogień nieugaszony,****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wiedzie do obrazy cię ręka twa. odetnij ją. Lepiej* jest ci kalekim wejść do życia, niż dwie ręce mając odejść do Gehenny, w ogień nieugaszony.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przywodzi cię do upadku, σκανδαλίζῃ σε, lub: jest dla ciebie przeszkodą.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5:30&lt;/x&gt;; &lt;x&gt;470 18:8&lt;/x&gt;; &lt;x&gt;470 19:1-12&lt;/x&gt;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(ge hinnom), była doliną rozciągającą się wzdłuż pd murów Jerozolimy. Dawniej składano w niej ofiary Molochowi (&lt;x&gt;300 7:31&lt;/x&gt;;&lt;x&gt;300 19:5-6&lt;/x&gt;;&lt;x&gt;300 32:35&lt;/x&gt;). Kres temu położył Jozjasz (&lt;x&gt;120 23:10&lt;/x&gt;). Potem miejsce to zamieniono w śmietnisko miejskie, w którym spalano śmieci. Lęgło się tam robactwo, a ogień nie przestawał się tlić. Stąd miejsce to stało się synonimem kary Bożej (&lt;x&gt;290 66:24&lt;/x&gt;); &lt;x&gt;480 9:46&lt;/x&gt;L.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2024-05-08T05:18:23Z</dcterms:modified>
</cp:coreProperties>
</file>