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9"/>
        <w:gridCol w:w="5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ukazany zaś mu zwiastun Pana stojący z prawej strony ołtarza kadzenia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natomiast ukazał się anioł Pana,* ** stojący po prawej stronie ołtarza kadzidlanego.***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 się zobaczyć zaś mu zwiastun Pana, stojący z prawej ołtarza kadzenia.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ukazany zaś mu zwiastun Pana stojący z prawej strony ołtarza kadzenia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anioł Pana, ἄγγελος κυρίου; był to Gabriel, zob. &lt;x&gt;490 1:19&lt;/x&gt;.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6:12&lt;/x&gt;; &lt;x&gt;510 5:19&lt;/x&gt;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30:1-10&lt;/x&gt;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2024-04-24T18:36:35Z</dcterms:modified>
</cp:coreProperties>
</file>