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przestraszył się jego widokiem. 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przeraził się Zachariasz na jego widok, i ogarnął 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Zacharyjasz ujrzawszy go, a bojaźń przypadła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ujźrzawszy, i przypadła nań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 się na ten widok Zachariasz i strach padł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na jego widok,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ogarnął Zachariasza lęk i drżenie.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przeraził się na jego widok i 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Zmieszał się Zachariasz na jego widok i strach go zdjął.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widok Zachariasz zmieszał się i przeraził.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Zachariasz go ujrzał, przestraszył się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Стривожився Захарія, побачивши, і страх напав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zamącony Zacharias ujrzawszy, i strach napadł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zobaczył, Zachariasz się zaniepokoił oraz przypadła na niego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osłupiał i przeraził się na ten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zaniepokoił się na ten widok i ogarnęła 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go zdumienie i 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2024-04-24T09:33:03Z</dcterms:modified>
</cp:coreProperties>
</file>