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też przed Nim* w duchu i mocy Eliasza,** aby zwrócić serca ojców ku dzieciom, a nieposłusznych*** do rozsądku sprawiedliwych – by przygotować**** Panu lud przysposobiony.*****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przodem pójdzie przed Nim w duchu i mocy Eliasza, zwrócić serca ojców ku dzieciom i nieuległych do rozsądku sprawiedliwych, przygotować Panu lud uładzony.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przed Nim w duchu i z mocą Eliasza, aby zwrócić serca ojców ku dzieciom, a nieposłusznych doprowadzić do rozsądku sprawiedliwych — by w ludzie wzbudzić gotowość na przyjęcie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pójdzie przed nim w duchu i mocy Eliasza, aby zwrócić serca ojców ku dzieciom, a opornych ku roztropności sprawiedliwych, aby przygotować Panu lud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pójdzie wprzód przed obliczem jego w duchu i w mocy Elijaszowej, aby obrócił serca ojców ku dzieciom, a odporne ku roztropności sprawiedliwych, aby sporządził Panu lud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uprzedzi przed nim w duchu i mocy Eliaszowej, aby obrócił serca ojców ku synom, a niedowiarki ku roztropności sprawiedliwych, iżby zgotował Panu lud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przed Nim w duchu i z mocą Eliasza, żeby serca ojców nakłonić ku dzieciom, a nieposłusznych – do rozwagi sprawiedliwych, by przygotować Panu lud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pójdzie przed nim w duchu i mocy Eliaszowej, by zwrócić serca ojców ku dzieciom, a nieposłusznych ku rozwadze sprawiedliwych, przygotowując Panu lud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pójdzie przed Nim, w duchu i mocy Eliasza, aby skłonić serca ojców ku dzieciom, nieposłusznych ku mądrości sprawiedliwych, aby przygotować lud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pójdzie przed Nim w duchu i mocy Eliasza. Zwróci serca ojców ku dzieciom, nieposłusznych ku mądrości sprawiedliwych i przygotuje Panu lud dobrze usposobiony”.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Podążać on będzie przed Nim z duchem i mocą Eliasza, aby serca ojców zwrócić do dzieci, a nieposłusznych — do roztropności sprawiedliwych, aby przysposobić Panu lud w pełni gotowy”.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Pójdzie jako posłaniec Boży, pełen ducha i mocy Eliasza, aby pojednać rodziców z dziećmi, skłonić nieposłusznych do podporządkowania się woli Boga i aby w ten sposób przygotować lud na przyjście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pójdzie przed Nim w duchu i mocy Eliasza, ʼaby nawrócić serca ojców do synówʼ i nieposłusznych do roztropności sprawiedliwych i przygotować Panu lud dobrze usposobiony.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ітиме перед ним духом та силою Іллі, щоб навернути серця батьків до дітей, а невірних - до мудрості праведних, щоб приготувати Господеві підготовлений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przyjdzie przed w wejrzeniu jego w duchu i mocy Eliasa, aby obrócić na powrót serca ojców aktywnie na wydanych na świat potomków i na nieprzekonanych w myśleniu z umiarkowania pochodzącym od przestrzegających reguł cywilizacji, aby przygotować niewiadomemu utwierdzającemu panu lud walczący z góry sztucznie urządzony.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przodem przed Jego obliczem w duchu oraz mocy Eliasza, by zwrócić serca ojców ku dzieciom, a nieposłusznych do świadomości sprawiedliwych i przysposobić Panu przygotowany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przed Adonai w duchu i mocy Elijahu, aby zwrócić serca ojców ku dzieciom, a nieposłusznych ku mądrości sprawiedliwych, aby przyszykować Adonai gotowy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też przed nim z duchem i mocą Eliasza, żeby zawrócić serca ojców ku dzieciom, a nieposłusznych ku praktycznej mądrości prawych, żeby przygotować Panu lud przysposobiony”.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odznaczał nieugiętym duchem i mocą proroka Eliasza. To on poprzedzi nadejście Mesjasza i przygotuje ludzi dla Pana, nauczając ich prawości. Pogodzi również rodziców z 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11:14&lt;/x&gt;; &lt;x&gt;470 17:11-13&lt;/x&gt;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40:3&lt;/x&gt;; &lt;x&gt;490 1:76&lt;/x&gt;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&lt;x&gt;460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2024-03-28T18:46:18Z</dcterms:modified>
</cp:coreProperties>
</file>