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3477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to, że matka mojego Pana przyszła do 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skąd mi to, żeby przyszła matka Pana mego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20:42&lt;/x&gt;; &lt;x&gt;500 13:13&lt;/x&gt;; &lt;x&gt;500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2024-03-29T13:09:06Z</dcterms:modified>
</cp:coreProperties>
</file>