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1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dobrami i którzy są bogaci posłał pustych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głodnych* nasycił dobrami** a bogatych odprawił z niczym.***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głodujących nasycił dobrami i bogatych odesłał pustych.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dobrami i którzy są bogaci posłał pustych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potrzebujących obsypał dobrami, a bogatych odprawił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 napełnił dobrami, a bogaczy odprawił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Łaknące napełnił dobremi rzeczami, a bogacze rozpuścił 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Łaknące napełnił dobrami, a bogacze z niszczym 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 syci dobrami, a bogaczy odprawia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Łaknących nasycił dobrami, a bogaczy odprawił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 syta, a bogatych pozbawił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 nasycił dobrami, a bogatych z niczym odprawił;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Cierpiących głód napełnił dobrami, a bogatych z gołymi rękami odprawił.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głodujących nakarmił do syta, a bogatych pozbawił wszystkiego.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Potrzebujących obsypał dobrami, a bogaczy odesłał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голодним дав достаток, а багатих відпустив з нічим.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Łaknących od wewnątrz przepełnił z dobrych rzeczy i stających się majętnymi wyprawił próżnych.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Łaknących nasycił dobrami, a tych, którzy się bogacą odesłał jako bezwartościowych.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 głodnych dobrami, ale bogatych odesłał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 nasycił dobrami, a zamożnych odprawił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Nakarmił głodnych, a bogatych odesłał z pustymi rękami.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głodni, πεινῶντοι : nie chodzi jedynie o głód, ale o potrzebę w ogóle, imiesłów ten oznacza stan aktywny, &lt;x&gt;490 1:53&lt;/x&gt;L.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34:11&lt;/x&gt;; &lt;x&gt;230 107:9&lt;/x&gt;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2:5&lt;/x&gt;; &lt;x&gt;230 34:11&lt;/x&gt;; &lt;x&gt;490 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2024-04-25T06:32:28Z</dcterms:modified>
</cp:coreProperties>
</file>