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9"/>
        <w:gridCol w:w="3108"/>
        <w:gridCol w:w="4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Elżbiecie został wypełniony czas urodzić jej i urodziła syna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Elżbiety natomiast wypełnił się czas jej rozwiązania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Elżbiecie wypełnił się czas, (rodzenia) jej, i zrodziła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Elżbiecie został wypełniony czas urodzić jej i urodziła syna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2024-04-25T11:06:06Z</dcterms:modified>
</cp:coreProperties>
</file>