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2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sąsiedzi i krewni jej że uczynił wielkim Pan miłosierdzie Jego z nią i współcieszyli się z 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jej sąsiedzi i krewni, że Pan okazał jej swoje wielkie miłosierdzie, i cieszyli się* razem z nią.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usłyszeli sąsiedzi i krewni jej, że wielkim uczynił Pan miłosierdzie jego z nią i współradowali się z 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sąsiedzi i krewni jej że uczynił wielkim Pan miłosierdzie Jego z nią i współcieszyli się (z) 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życzyli jej wszystkiego najlepszego, gratulowali 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2024-04-19T17:08:34Z</dcterms:modified>
</cp:coreProperties>
</file>