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3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narodzinach przyszli, aby obrzezać dziecko; chcieli 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przyszli, aby obrzezać dziecko,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chcieli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nadać mu imię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ósmego dnia przyszli, aby obrzezali dzieciątko; i nazwali je imieniem ojca jego, Zacharyjaszem.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dnia ósmego, przyszli obrzezować dzieciątko i nazywali go imieniem ojca jego,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dziecię, i chcieli mu dać imię ojca jego,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zeszli się, aby obrzezać dziecię, i chcieli mu nadać imię ojca jego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obrzezać chłopca i chcieli nadać mu po ojcu imię Zachariasz.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ósmego dnia, aby obrzezać chłopca i nadać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przyszli obrzezać dziecko i nazywali je imieniem jego ojca Zachariasza.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Ósmego dnia zeszli się, aby dopełnić rytuału obrzezania chłopca i nadać mu po ojcu imię Zachariasz.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 obrzezać dziecko i chcieli dać mu imię jego ojca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восьмого дня прийшли обрізати дитя і називали його ім'ям його батька - Захарією.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tym wiadomym dniu, tym ósmym, przyszli obrzezać dziecko i zwali je zależnie na imieniu wiadomego ojca jego jako Zachariasa.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wydarzyło się, że w ósmym dniu przyszli obrzezać dziecko, oraz je nazwali dzięki imieniu jego ojca Zachariaszem.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przyszli, aby dokonać b'rit-mili dziecka. Już mieli nadać mu imię Z'charia, po ojcu,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przyszli obrzezać dziecię i zamierzali je nazwać imieniem jego ojca, Zachariasza.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po urodzeniu zeszli się na uroczystość obrzezania. Chcieli, aby dziecko otrzymało imię ojca—Zachariasza,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2024-04-25T16:23:08Z</dcterms:modified>
</cp:coreProperties>
</file>