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0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sprawiedliwi oboje przed Bogiem chodzący we wszystkich przykazaniach i przepisach Pana nienaganni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zaś byli sprawiedliwi* wobec Boga, nienaganni,** postępujący według wszystkich przykazań*** i ustaw Pana.****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sprawiedliwi oboje przed Bogiem, chodzący we wszystkich przykazaniach i (w) przepisach Pana nienaganni.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sprawiedliwi oboje przed Bogiem chodzący we wszystkich przykazaniach i przepisach Pana nienaganni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6:9&lt;/x&gt;; &lt;x&gt;10 7:1&lt;/x&gt;; &lt;x&gt;490 1:75&lt;/x&gt;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9:4&lt;/x&gt;; &lt;x&gt;560 5:27&lt;/x&gt;; &lt;x&gt;570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5:33&lt;/x&gt;; &lt;x&gt;230 119:1&lt;/x&gt;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byli to ludzie bezgrzeszni, lecz pobożni i prawi wg &lt;x&gt;10 6:8&lt;/x&gt;; &lt;x&gt;50 28:9&lt;/x&gt;. Warto w tym kontekście zauważyć bezpłodność Elżbiety, por. &lt;x&gt;30 20:20-21&lt;/x&gt;; &lt;x&gt;300 22:30&lt;/x&gt;.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2024-04-24T13:11:22Z</dcterms:modified>
</cp:coreProperties>
</file>