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4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wszyscy którzy usłyszeli w sercu ich mówiąc czym zatem dzieciątko to będzie i ręka Pana była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składali to sobie w sercu i mówili: Kim więc będzie to dziecko? Była z nim bowiem ręka Pana.*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składali sobie wszyscy, (którzy usłyszeli), w sercu ich, mówiąc: Czym zatem dziecko to będzie? I bowiem ręka Pana była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wszyscy którzy usłyszeli w sercu ich mówiąc czym zatem dzieciątko to będzie i ręka Pana była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Była z nim ręka Pana, χεὶρ κυρίου ἦν μετ᾽ αὐτοῦ, idiom hbr.: Pan miał je pod szczególną opieką.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39:2-3&lt;/x&gt;; &lt;x&gt;130 4:10&lt;/x&gt;; &lt;x&gt;510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2024-04-17T10:57:36Z</dcterms:modified>
</cp:coreProperties>
</file>