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01"/>
        <w:gridCol w:w="56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wzniósł nam Róg Zbawienia* ** w domu swego sługi Dawida,***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podniósł róg wybawienia nam w domu Dawida sługi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róg zbawienia nam w domu Dawida chłopca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Wzbudził nam Róg Wybawienia z rodu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róg zbawienia w domu Dawida, swego 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nam róg zbawienia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róg zbawienia nam w domu Dawida, służebnika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moc zbawczą nam wzbudził w domu sługi swego, Dawida: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mocarnego Zbawiciela w domu Dawida, sługi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moc zbawczą w domu swego sługi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potężnego Zbawcę w domu swojego sługi,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umieścił dla nas Róg Ocalenia w rodzie Dawida, swojego sługi,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Wzbudził nam potężnego Zbawcę z rodu swego sługi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Zbawiciela z domu swojego sługi,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підніс нам ріг порятунку в оселі свого слуги Давида,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w górę róg środka ocalenia nam w rodowym domu Dauida, posługującego chłopaka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domu swojego sługi Dawida wzniósł nam róg zbawienia,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wzbudzając nam potężnego Wyzwoliciela, który jest potomkiem Jego sługi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wzbudził nam w domu Dawida, swego sługi, Róg wybawienia,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[69-70]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Tak, jak niegdyś obiecał przez swoich świętych proroków, posłał potężnego Zbawiciela z rodu króla Dawida, swojego sługi.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wzniósł (...) Zbawienia : ἤγειρεν κέρας σωτηρίας ἡμῖν, idiom hbr.: dał nam Zbawcę.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2:10&lt;/x&gt;; &lt;x&gt;100 22:3&lt;/x&gt;; &lt;x&gt;230 18:3&lt;/x&gt;; &lt;x&gt;230 132:17&lt;/x&gt;; &lt;x&gt;490 1:77&lt;/x&gt;; &lt;x&gt;490 2:30&lt;/x&gt;; &lt;x&gt;510 4:12&lt;/x&gt;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11:1&lt;/x&gt;; &lt;x&gt;300 23:5&lt;/x&gt;; &lt;x&gt;300 33:15&lt;/x&gt;; &lt;x&gt;490 1:32&lt;/x&gt;; &lt;x&gt;500 7:42&lt;/x&gt;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2024-04-25T17:27:47Z</dcterms:modified>
</cp:coreProperties>
</file>