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przez usta swoich świętych proroków, którzy byli od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mówił przez usta świętych proroków swoich, którzy byli od 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przez usta świętych, którzy od wieku są,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to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wieków zapowiedział przez usta świętych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zapowiadał od dawna ustami swych świętych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powiedział przez usta swoich świętych, już dawnych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przed wiekami zapowiedział przez usta swych świętych proroków;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usta swoich świętych proroków powiedział od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був заповідав устами святих одвіку своїх пророків,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przez-z ust wiadomych świętych pochodzących od niewiadomego eonu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wieczności zapowiedział przez usta Jego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tak, jak mówił przez usta proroków od samego początku: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przez usta swych świętych proroków z dawnych czasów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2024-04-19T06:04:35Z</dcterms:modified>
</cp:coreProperties>
</file>