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3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naszych wrogów* i z ręki wszystkich, którzy nas nienawidzą,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wybawienie od wrogów naszych i z ręki wszystkich nienawidzących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Zbawienie od wrogów naszych i z ręki wszystkich nienawidzących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8:31&lt;/x&gt;; &lt;x&gt;230 18:49&lt;/x&gt;; &lt;x&gt;230 106:10&lt;/x&gt;; &lt;x&gt;490 1:74&lt;/x&gt;; &lt;x&gt;520 8:31&lt;/x&gt;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2024-04-20T10:31:14Z</dcterms:modified>
</cp:coreProperties>
</file>