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23"/>
        <w:gridCol w:w="53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naszemu ojcu Abrahamowi* – że da nam,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przysiędze, którą przysiągł względem Abrahama, ojca naszego, dać nam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 którą przysiągł względem Abrahama ojca naszego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złożoną naszemu ojcu Abrahamowi —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przysięgę, którą złożył Abrahamowi, naszemu ojcu;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przysiągł Abrahamowi, ojcu naszemu, że nam to dać miał,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przysiągł Abrahamowi, ojcu naszemu, że nam 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przysięgę, którą złożył ojcu naszemu, Abrahamowi, że nam użyczy 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przysięgę, którą złożył Abrahamowi, ojcu naszemu, że pozwoli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praojcu naszemu Abrahamowi, że 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jaką złożył naszemu ojcu Abrahamowi. I da 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przysiędze, którą złożył Abrahamowi, naszemu przodkowi, że sprawi nam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przysięgi danej praojcu Abrahamowi, że pozwoli nam,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przysiędze, którą złożył ojcu naszemu Abrahamowi, i sprawi,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дотримає присягу, якою присягався нашому батькові Авраамові,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 którą ugruntował istotnie do Abraama wiadomego ojca naszego, od tego które umożliwia dać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przysiędze, którą potwierdził względem naszego ojca Abrahama. By nam dać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ślub, którym się zaprzysiągł przed Awrahamem awinu,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przysięgę, którą złożył Abrahamowi, naszemu praojcu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dotrzymał przysięgi, którą złożył Abrahamowi, naszemu przodkowi,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22:16-18&lt;/x&gt;; &lt;x&gt;300 11:5&lt;/x&gt;; &lt;x&gt;400 7:20&lt;/x&gt;; &lt;x&gt;650 6:13-14&lt;/x&gt;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2024-04-26T09:35:21Z</dcterms:modified>
</cp:coreProperties>
</file>