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ocalonym z ręki wrogów, bez lęku służyć* Mu**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lęku z ręki wrogów wyrwanym służyć 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ocalonym z ręki wrogów, służyć Mu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nam 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służyli bez lęku, wybawieni z ręki naszych nieprzyjaciół;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Iżbyśmy mu bez bojaźni, z ręki nieprzyjaciół naszych będąc wybawieni, służyli;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Iżbyśmy, wybawieni z ręki nieprzyjaciół naszych, bez bojaźni mu służyli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z mocy nieprzyjaciół wyrwani, bez lęku służyć Mu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Wybawionym z ręki wrogów bez bojaźni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wyrwanym z mocy nieprzyjaciół, służyć Mu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wybawieni z rąk wrogów będziemy Mu służyć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wyrwani z ręki wrogów bez strachu służyć Mu będziemy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wolnym od przemocy wrogów, bez żadnej obawy cześć mu oddawać,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uwolnieni z rąk nieprzyjaciół, służyć Mu będziemy bez lęku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ми визволилися з рук ворогів та без страху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niestrachliwie z ręki nieprzyjaciół wyciągniętych możność służyć za zapłatę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wybawionym z ręki wrogów bez lęku Mu służyć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sprawi, iż wolni od naszych nieprzyjaciół będziemy Mu służyć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nam, wyratowanym z rąk nieprzyjaciół, dać przywilej nieustraszonego pełnienia dla niego świętej służby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[74-75]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uwolni nas od wrogów i pozwoli, abyśmy bez lęku, w świętości i prawości, mogli służyć Mu aż do końca naszych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2024-04-25T21:37:47Z</dcterms:modified>
</cp:coreProperties>
</file>