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Jego ludowi poznanie zbawienia* w odpuszczeniu** ich grzechów,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dać poznanie wybawienia ludowi jego przez odpuszczenie grzechów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Jego ludowi poznanie zbawienia w przebaczeniu jego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jego ludowi dać poznać zbawienie przez przebaczenie mu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 dał znajomość zbawienia ludowi jego przez odpuszczenie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 dał naukę zbawienia ludowi jego, na odpuszczenie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ludowi dasz poznać zbawienie, co się dokona przez odpuszczenie mu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ludowi jego poznanie zbawienia przez odpuszczenie grzechów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ludowi dasz poznać zbawienie przez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ludowi dasz poznać zbawienie przez odpuszczenie mu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ludowi dać poznać zbawienie przez odpuszczenie ich grzechów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ogłosić jego ludowi wybawienie, dzięki odpuszczeniu grzechów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jego ludowi poznać zbawienie przez odpuszczenie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дати пізнати його народові спасіння через відпущення його гріхів;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które umożliwia dać poznanie środka ocalenia wiadomemu ludowi jego w puszczeniu od siebie uchybień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dać poznanie ratunku Jego ludowi, przez uwolnienie ich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szerząc wśród Jego ludu wiedzę o tym, że wyzwolenie polega na dostąpieniu przebaczenia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jego ludowi dać poznać wybawienie przez przebaczenie ich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pokażesz ludziom Boże zbawienie, dokonujące się przez odpuszczenie grzechów,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1:69&lt;/x&gt;; &lt;x&gt;490 2:30&lt;/x&gt;; &lt;x&gt;490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&lt;x&gt;470 1:21&lt;/x&gt;; &lt;x&gt;480 1:4&lt;/x&gt;; &lt;x&gt;490 3:3&lt;/x&gt;; &lt;x&gt;510 2:38&lt;/x&gt;; &lt;x&gt;510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2024-04-20T12:59:08Z</dcterms:modified>
</cp:coreProperties>
</file>