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1:78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głębokie uczucia miłosierdzia Boga naszego przez które wejrzał nas wschód z wysokości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litość miłosierdzia naszego Boga, w którym nawiedzi nas jutrzenka* z wysokości,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poprzez (litość) miłosierdzia Boga naszego, przez (którą) wejrzy na* nas wschód z wysokości,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głębokie uczucia miłosierdzia Boga naszego przez które wejrzał nas wschód z wysokości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wielkie miłosierdzie naszego Boga, dzięki któremu zajaśnieje nam jutrzenka z wysokości,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serdecznemu miłosierdziu naszego Boga, przez które nawiedził nas wschód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słońca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wysoka;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wnętrzności miłosierdzia Boga naszego, w których nawiedził nas Wschód z wysokości.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wnętrzności miłosierdzia Boga naszego, przez które nawiedził nas Wschód z wysokości.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litości serdecznej Boga naszego. Przez nią nawiedzi nas Słońce Wschodzące z wysoka,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wielkie zmiłowanie Boga naszego, dzięki któremu nawiedzi nas światłość z wysokości,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wielkiemu zmiłowaniu naszego Boga, nawiedzi nas z wysoka Wschodzące Słońce,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miłosiernej litości naszego Boga nawiedzi nas z wysoka Wschodzące Słońce,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miłosiernemu sercu naszego Boga, za sprawą którego odwiedzi nas Wschód z Wysokości,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miłosiernego i łaskawego Boga - Jahwe. Zaświta nam jutrzenka,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wielkie miłosierdzie Boga naszego, dzięki któremu spojrzało na nas z wysoka wschodzące słońce,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завдяки великому милосердю нашого Бога, яке він злив на наш Схід з висоти,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wewnętrzne narządy litości niewiadomego boga naszego, w których nałoży baczenie na nas niewiadomy wschód urzeczywistniający przez powrót do źródła z wysokości,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dzięki miłosierdziu naszego Boga, przez które nawiedziło nas wzejście z wysokości,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tkliwemu miłosierdziu naszego Boga, które sprawia, że z niebios nawiedza nas Wschód Słońca,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tkliwemu współczuciu naszego Boga. Ze współczuciem tym zawita do nas świt z wysokości,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łasce naszego Boga. Ona to zabłyśnie jak niebiańska światłość,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24:17&lt;/x&gt;; &lt;x&gt;290 11:1-10&lt;/x&gt;; &lt;x&gt;290 60:1-2&lt;/x&gt;; &lt;x&gt;300 23:5&lt;/x&gt;; &lt;x&gt;300 33:15&lt;/x&gt;; &lt;x&gt;450 3:8&lt;/x&gt;; &lt;x&gt;450 6:12&lt;/x&gt;; &lt;x&gt;460 3:20&lt;/x&gt;; &lt;x&gt;560 5:14&lt;/x&gt;; &lt;x&gt;580 1:12&lt;/x&gt;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Wiele rękopisów "wejrzał".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2024-04-25T14:06:05Z</dcterms:modified>
</cp:coreProperties>
</file>