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nawet kurz, który w waszym mieście przywarł nam do stóp. Wiedzcie jednak, że nadeszło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pył z waszego miasta, który przylgnął do nas, strząsamy na was. Jednak wiedzcie, że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proch, który przylgnął do nas z miasta waszego, otrząsamy na was; wszakże to wiedzcie, że się do was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proch, który przylnął do nas z miasta waszego, ocieramy na was. Wszakoż to wiedzcie, żeć się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proch, który z waszego miasta przylgnął nam do nóg, strząsamy wam. Wszakże to wiedzcie, że bliskie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miasta waszego, który przylgnął do nóg naszych, strząsamy na was, lecz wiedzcie, iż przybliżyło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Zostawiamy wam nawet proch, który z waszego miasta przylgnął do naszych nóg. To jedno wiedzcie, że nadeszło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«Strząsamy wam nawet proch z waszego miasta, który nam przylgnął do nóg. Wiedzcie jednak, że nadchodzi już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waszego miasta, który przylgnął do naszych stóp, strząsamy wam; jednak to wiedzcie, że bliskie już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idąc dalej mówcie: Nawet kurz z waszego miasta, co nam przylgnął do nóg, otrząsamy na was, ale niech wam będzie wiadomo, że zbliża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wam nawet pył, który przylgnął do naszych stóp w waszym mieście. To jednak wiedzcie: Nadeszło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Навіть порох, що прилип нам до ніг із вашого міста, струшуємо. Але знайте: наблизилось [до вас]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wzniecony pył, ten przylepiony nam z tego miasta waszego do sfery funkcji nóg, odcieramy od siebie wam; lecz ponad liczbę tego to właśnie rozeznawajcie że przybliżyła się ta królewska władza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pył, przylepiony do nas z waszego miasta wam strzepujemy; jednak wiedzcie to, że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pył z waszego miasta, który przylgnął do naszych stóp, strząsamy na znak przeciwko wam! Lecz zrozumcie to: Królestwo Boże jest blisko!".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ʼNawet proch, który z waszego miasta przylgnął do naszych stóp, ścieramy przeciwko wam. Pamiętajcie jednak, że przybliżyło się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„Nawet kurz waszego miasta strząsamy z naszych stóp. Wiedzcie, że odrzucacie królestwo Boże, które było tak blisko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2024-05-05T04:59:18Z</dcterms:modified>
</cp:coreProperties>
</file>