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4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[mocy]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Belzebuba, ― władcy ― demonów,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jednak stwierdzili: Wypędza demony przez Beelzebula,* ** władcę demonów.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Przez Belzebula, przywódcę demonów, wyrzuca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 przez Belzebula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orzekli: On wypędza demony za sprawą władcy demonów Beelzebula.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mówili: Przez Belzebuba, władcę demonów,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mówili: Przez Beelzebuba, książęcia dyjabelskiego,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Przez Beelzebuba, książęcia czartowskiego,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rzekli: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mówili: On wypędza demony mocą Belzebuba,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mówili: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„Wyrzuca demony mocą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powiedzieli: „Za sprawą Belzebuba, przywódcy demonów, usuwa demony”.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obecnych twierdzili: - On ujarzmia demony z rozkazu Belzebuba, ich 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z nich rzekli: -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сказали: Вельзевулом - князем бісівським - бісів виганяє.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rzekli: W Beelzebulu, tym naczelnym z racji swej prapoczątkowości tych bóstw, wyrzuca te bóstwa.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powiedzieli: Wyrzuca demony przez Beelzebuba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"To mocą Ba'al-Zibbula, władcy demonów,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spośród nich rzekli: ”Wypędza demony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mówili: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Beelzebul, Βεελζεβοὺλ, tj. Baal-Zebul, czyli: Najwyższy Baal, albo: Książę Baal, władca demonów (&lt;x&gt;470 12:24&lt;/x&gt;), bóstwo ugar. z panteonu Filistynów. Belzebub, ּ</w:t>
      </w:r>
      <w:r>
        <w:rPr>
          <w:rtl/>
        </w:rPr>
        <w:t>בַעַל־זְבּוב</w:t>
      </w:r>
      <w:r>
        <w:rPr>
          <w:rtl w:val="0"/>
        </w:rPr>
        <w:t xml:space="preserve"> , jest przekręceniem tego imienia i znaczy: Pan much (&lt;x&gt;120 1:2&lt;/x&gt;).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10:25&lt;/x&gt;; &lt;x&gt;480 3:22&lt;/x&gt;; &lt;x&gt;470 12:43-45&lt;/x&gt;; &lt;x&gt;470 12:38-42&lt;/x&gt;; &lt;x&gt;480 8:11-12&lt;/x&gt;; &lt;x&gt;470 6:22-23&lt;/x&gt;; &lt;x&gt;470 23:1-39&lt;/x&gt;;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2024-04-29T09:24:43Z</dcterms:modified>
</cp:coreProperties>
</file>