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3"/>
        <w:gridCol w:w="4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przez palec Boga Ja wyrzucam ― demony, wtedy nadeszło do was ― królestwo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palcu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jednak palcem Bożym* wypędzam demony, to przyszło do was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Jeśli zaś przez palec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wyrzucam demony, zatem dotarło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palcu Boga wyrzucam demony zatem nadeszło do was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&lt;x&gt;490 11:2&lt;/x&gt;; &lt;x&gt;490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2024-04-29T10:46:29Z</dcterms:modified>
</cp:coreProperties>
</file>