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silniejszy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 przyszedłszy zwyciężyłby go, ― cały oręż jego zrywa, w którym ― pokładał ufność, a ― 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mocniejszy od niego przyszedłszy zwyciężyłby go pełną zbroję jego zabiera na której pokładał ufność i łupy jego rozdaje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nadciągnie mocniejszy od niego i pokona go,* zabiera mu jego zbroję, na której polegał, i rozdaje jego łupy.**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silniejszy (od) niego nadszedłszy zwycięży go, cały oręż jego zabiera, na którym polegał, i 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mocniejszy od niego przyszedłszy zwyciężyłby go pełną zbroję jego zabiera na której pokładał ufność i łupy jego rozdaje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&lt;x&gt;580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2024-04-29T08:43:50Z</dcterms:modified>
</cp:coreProperties>
</file>