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inne duchy, gorsze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siedem, i wszedłszy mieszkają tam, a stają się ― ostatnie ― człowieka owego gorsze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 niegodziwszych od siebie i wszedłszy mieszkają tam i staje się ostatnie człowieka tego gorsze od tych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 sobą siedem innych duchów, gorszych niż on sam, wchodzą i mieszkają tam. I staje się koniec* tego człowieka gorszy** niż początek.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inne duchy gorsze (od) niego, siedem, i wszedłszy mieszkają tam, i stają się (te) ostatnie człowieka owego gorsze (od) (tych)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 niegodziwszych (od) siebie i wszedłszy mieszkają tam i staje się ostatnie człowieka tego gorsze (od tych) pierwszych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ostatki, τὰ ἔσχατα.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8:13&lt;/x&gt;; &lt;x&gt;500 5:14&lt;/x&gt;; &lt;x&gt;680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2024-04-29T10:44:39Z</dcterms:modified>
</cp:coreProperties>
</file>