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[trakcie]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mowy Jego tej,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― głos kobieta z ― tłumu powiedziała Mu: Szczęśliwe ― łono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nosiło Cię i piersi które ssałeś.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jakaś kobieta z tłumu podniosła głos i zawołała do Niego: Szczęśliwe łono, które Cię nosiło,* i piersi, które ssałeś.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(mówił) on to, podniósłszy jakaś głos kobieta z tłumu powiedziała mu: Szczęśliwe łono, (które nosiło) cię, i piersi, które ssałeś.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mówić On te podniósłszy jakaś kobieta głos z tłumu powiedziała Mu szczęśliwe łono które nosiło Cię i piersi które ssałeś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2024-04-29T09:30:44Z</dcterms:modified>
</cp:coreProperties>
</file>