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ze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Prawa:* Nauczycielu, mówiąc te rzeczy, i nas znieważasz.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ktoś (ze) znawców Prawa mówi mu: Nauczycielu, to mówiąc i nas obrażasz.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(ze) znawców Prawa mówi Mu Nauczycielu te mówiąc i nas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7:30&lt;/x&gt;; &lt;x&gt;490 11:52&lt;/x&gt;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2024-04-29T12:24:52Z</dcterms:modified>
</cp:coreProperties>
</file>